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0412365400675006742420162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</w:t>
      </w:r>
      <w:r>
        <w:rPr>
          <w:rFonts w:ascii="Times New Roman" w:eastAsia="Times New Roman" w:hAnsi="Times New Roman" w:cs="Times New Roman"/>
          <w:sz w:val="26"/>
          <w:szCs w:val="26"/>
        </w:rPr>
        <w:t>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4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11rplc-26">
    <w:name w:val="cat-UserDefined grp-11 rplc-26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